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ayout w:type="fixed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7C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7C371D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3B9ED2FC" w:rsidR="00212C53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  <w:bookmarkEnd w:id="0"/>
          </w:p>
        </w:tc>
      </w:tr>
      <w:tr w:rsidR="00212C53" w:rsidRPr="00212C53" w14:paraId="0D667A7D" w14:textId="77777777" w:rsidTr="007C371D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9FEC211" w:rsidR="002C7FA0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  <w:bookmarkEnd w:id="1"/>
          </w:p>
        </w:tc>
      </w:tr>
      <w:tr w:rsidR="00DF4135" w:rsidRPr="00212C53" w14:paraId="573C2C7E" w14:textId="77777777" w:rsidTr="007C371D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6EDA8BE" w:rsidR="00DF4135" w:rsidRPr="004E0FA3" w:rsidRDefault="007C371D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B80320" w:rsidRPr="00212C53" w14:paraId="1020C91B" w14:textId="77777777" w:rsidTr="007C371D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2A8FD931" w:rsidR="00B80320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  <w:tr w:rsidR="00212C53" w:rsidRPr="00212C53" w14:paraId="41C58956" w14:textId="77777777" w:rsidTr="007C371D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36E5C0E4" w:rsidR="00212C53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  <w:tr w:rsidR="003F2577" w:rsidRPr="00212C53" w14:paraId="682B7BCC" w14:textId="77777777" w:rsidTr="007C371D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1AFC8B4" w:rsidR="003F2577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  <w:tr w:rsidR="00212C53" w:rsidRPr="00212C53" w14:paraId="548DF631" w14:textId="77777777" w:rsidTr="007C371D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358B48C" w:rsidR="00212C53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  <w:tr w:rsidR="003F5C2C" w:rsidRPr="00212C53" w14:paraId="6A9FFE80" w14:textId="77777777" w:rsidTr="007C371D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3FE9F4D2" w:rsidR="003F5C2C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5C25E70E" w:rsidR="00212C53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2CE767ED" w:rsidR="00E733A2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966F70B" w14:textId="36FEEC4B" w:rsidR="00212C53" w:rsidRPr="00212C53" w:rsidRDefault="00DF6A8A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66F92654" w:rsidR="00212C53" w:rsidRDefault="0000000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18"/>
                </w:rPr>
                <w:id w:val="-11158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71D"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sdtContent>
            </w:sdt>
            <w:r w:rsidR="007C371D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B80320">
              <w:rPr>
                <w:rFonts w:ascii="Segoe UI Symbol" w:hAnsi="Segoe UI Symbol" w:cs="Segoe UI Symbol"/>
                <w:szCs w:val="18"/>
              </w:rPr>
              <w:t>Krankheit</w:t>
            </w:r>
          </w:p>
          <w:p w14:paraId="0DBE43AF" w14:textId="7E17F904" w:rsidR="00B80320" w:rsidRDefault="0000000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18"/>
                </w:rPr>
                <w:id w:val="-2800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71D"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sdtContent>
            </w:sdt>
            <w:r w:rsidR="007C371D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B80320">
              <w:rPr>
                <w:rFonts w:ascii="Segoe UI Symbol" w:hAnsi="Segoe UI Symbol" w:cs="Segoe UI Symbol"/>
                <w:szCs w:val="18"/>
              </w:rPr>
              <w:t>Unfall</w:t>
            </w:r>
          </w:p>
          <w:p w14:paraId="1B1A81D6" w14:textId="48FAC6EB" w:rsidR="00B80320" w:rsidRDefault="0000000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18"/>
                </w:rPr>
                <w:id w:val="-15624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71D"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sdtContent>
            </w:sdt>
            <w:r w:rsidR="007C371D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B80320">
              <w:rPr>
                <w:rFonts w:ascii="Segoe UI Symbol" w:hAnsi="Segoe UI Symbol" w:cs="Segoe UI Symbol"/>
                <w:szCs w:val="18"/>
              </w:rPr>
              <w:t>IV/MV</w:t>
            </w:r>
          </w:p>
          <w:p w14:paraId="728BA480" w14:textId="7CD34D76" w:rsidR="00B80320" w:rsidRPr="00212C53" w:rsidRDefault="00000000" w:rsidP="00A74433">
            <w:pPr>
              <w:spacing w:line="233" w:lineRule="auto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-20933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71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7C371D">
              <w:rPr>
                <w:rFonts w:cstheme="minorHAnsi"/>
                <w:szCs w:val="18"/>
              </w:rPr>
              <w:t xml:space="preserve"> </w:t>
            </w:r>
            <w:r w:rsidR="007C371D">
              <w:rPr>
                <w:rFonts w:cstheme="minorHAns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371D">
              <w:rPr>
                <w:rFonts w:cstheme="minorHAnsi"/>
                <w:szCs w:val="18"/>
              </w:rPr>
              <w:instrText xml:space="preserve"> FORMTEXT </w:instrText>
            </w:r>
            <w:r w:rsidR="007C371D">
              <w:rPr>
                <w:rFonts w:cstheme="minorHAnsi"/>
                <w:szCs w:val="18"/>
              </w:rPr>
            </w:r>
            <w:r w:rsidR="007C371D">
              <w:rPr>
                <w:rFonts w:cstheme="minorHAnsi"/>
                <w:szCs w:val="18"/>
              </w:rPr>
              <w:fldChar w:fldCharType="separate"/>
            </w:r>
            <w:r w:rsidR="007C371D">
              <w:rPr>
                <w:rFonts w:cstheme="minorHAnsi"/>
                <w:noProof/>
                <w:szCs w:val="18"/>
              </w:rPr>
              <w:t> </w:t>
            </w:r>
            <w:r w:rsidR="007C371D">
              <w:rPr>
                <w:rFonts w:cstheme="minorHAnsi"/>
                <w:noProof/>
                <w:szCs w:val="18"/>
              </w:rPr>
              <w:t> </w:t>
            </w:r>
            <w:r w:rsidR="007C371D">
              <w:rPr>
                <w:rFonts w:cstheme="minorHAnsi"/>
                <w:noProof/>
                <w:szCs w:val="18"/>
              </w:rPr>
              <w:t> </w:t>
            </w:r>
            <w:r w:rsidR="007C371D">
              <w:rPr>
                <w:rFonts w:cstheme="minorHAnsi"/>
                <w:noProof/>
                <w:szCs w:val="18"/>
              </w:rPr>
              <w:t> </w:t>
            </w:r>
            <w:r w:rsidR="007C371D">
              <w:rPr>
                <w:rFonts w:cstheme="minorHAnsi"/>
                <w:noProof/>
                <w:szCs w:val="18"/>
              </w:rPr>
              <w:t> </w:t>
            </w:r>
            <w:r w:rsidR="007C371D">
              <w:rPr>
                <w:rFonts w:cstheme="minorHAnsi"/>
                <w:szCs w:val="18"/>
              </w:rPr>
              <w:fldChar w:fldCharType="end"/>
            </w:r>
            <w:bookmarkEnd w:id="2"/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6342A5B5" w:rsidR="00212C53" w:rsidRPr="00212C53" w:rsidRDefault="00000000" w:rsidP="00A74433">
            <w:pPr>
              <w:spacing w:line="233" w:lineRule="auto"/>
              <w:rPr>
                <w:rFonts w:cstheme="minorHAnsi"/>
                <w:szCs w:val="18"/>
              </w:rPr>
            </w:pPr>
            <w:sdt>
              <w:sdtPr>
                <w:rPr>
                  <w:rFonts w:ascii="MS Gothic" w:eastAsia="MS Gothic" w:hAnsi="MS Gothic" w:cstheme="minorHAnsi" w:hint="eastAsia"/>
                  <w:szCs w:val="18"/>
                </w:rPr>
                <w:id w:val="14391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A8A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DF6A8A">
              <w:rPr>
                <w:rFonts w:ascii="MS Gothic" w:eastAsia="MS Gothic" w:hAnsi="MS Gothic" w:cstheme="minorHAnsi" w:hint="eastAsia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1952382" w:rsidR="00212C53" w:rsidRPr="00212C53" w:rsidRDefault="00000000" w:rsidP="00A74433">
            <w:pPr>
              <w:spacing w:line="233" w:lineRule="auto"/>
              <w:rPr>
                <w:rFonts w:cstheme="minorHAnsi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18"/>
                </w:rPr>
                <w:id w:val="8710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AB5"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sdtContent>
            </w:sdt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5378482" w:rsidR="006B0835" w:rsidRPr="00A74433" w:rsidRDefault="0000000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-11421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AB5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6B0835" w:rsidRPr="00212C53">
              <w:rPr>
                <w:rFonts w:cstheme="minorHAnsi"/>
                <w:szCs w:val="18"/>
              </w:rPr>
              <w:t xml:space="preserve"> </w:t>
            </w:r>
            <w:r w:rsidR="006B0835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5CBED8D4" w:rsidR="004E6B94" w:rsidRPr="00A74433" w:rsidRDefault="0000000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Cs w:val="18"/>
                </w:rPr>
                <w:id w:val="-12868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AB5"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sdtContent>
            </w:sdt>
            <w:r w:rsidR="00CA7F7B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ayout w:type="fixed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C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7C371D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109AA7EB" w:rsidR="00212C53" w:rsidRPr="00212C53" w:rsidRDefault="00DF6A8A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  <w:r w:rsidRPr="00DF6A8A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A8A">
              <w:rPr>
                <w:rFonts w:cstheme="minorHAnsi"/>
                <w:szCs w:val="18"/>
              </w:rPr>
              <w:instrText xml:space="preserve"> FORMTEXT </w:instrText>
            </w:r>
            <w:r w:rsidRPr="00DF6A8A">
              <w:rPr>
                <w:rFonts w:cstheme="minorHAnsi"/>
                <w:szCs w:val="18"/>
              </w:rPr>
            </w:r>
            <w:r w:rsidRPr="00DF6A8A">
              <w:rPr>
                <w:rFonts w:cstheme="minorHAnsi"/>
                <w:szCs w:val="18"/>
              </w:rPr>
              <w:fldChar w:fldCharType="separate"/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t> </w:t>
            </w:r>
            <w:r w:rsidRPr="00DF6A8A">
              <w:rPr>
                <w:rFonts w:cstheme="minorHAnsi"/>
                <w:szCs w:val="18"/>
              </w:rPr>
              <w:fldChar w:fldCharType="end"/>
            </w: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ayout w:type="fixed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6C70F5" w14:paraId="7E11C529" w14:textId="77777777" w:rsidTr="006C7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6C70F5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t xml:space="preserve">Anordnender </w:t>
            </w:r>
            <w:r w:rsidR="00212C53" w:rsidRPr="006C70F5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  <w:noWrap/>
          </w:tcPr>
          <w:p w14:paraId="2C48C09B" w14:textId="77777777" w:rsidR="00212C53" w:rsidRPr="006C70F5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6C70F5" w14:paraId="49FD2788" w14:textId="77777777" w:rsidTr="006C70F5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6C70F5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  <w:noWrap/>
          </w:tcPr>
          <w:p w14:paraId="5ACB72BA" w14:textId="493458D9" w:rsidR="00212C53" w:rsidRPr="006C70F5" w:rsidRDefault="00DF6A8A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0F5">
              <w:rPr>
                <w:rFonts w:cstheme="minorHAnsi"/>
                <w:szCs w:val="18"/>
              </w:rPr>
              <w:instrText xml:space="preserve"> FORMTEXT </w:instrText>
            </w:r>
            <w:r w:rsidRPr="006C70F5">
              <w:rPr>
                <w:rFonts w:cstheme="minorHAnsi"/>
                <w:szCs w:val="18"/>
              </w:rPr>
            </w:r>
            <w:r w:rsidRPr="006C70F5">
              <w:rPr>
                <w:rFonts w:cstheme="minorHAnsi"/>
                <w:szCs w:val="18"/>
              </w:rPr>
              <w:fldChar w:fldCharType="separate"/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fldChar w:fldCharType="end"/>
            </w:r>
          </w:p>
        </w:tc>
      </w:tr>
      <w:tr w:rsidR="005D27E8" w:rsidRPr="006C70F5" w14:paraId="39BAC07F" w14:textId="77777777" w:rsidTr="006C70F5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6C70F5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t>Telefon*</w:t>
            </w:r>
          </w:p>
        </w:tc>
        <w:tc>
          <w:tcPr>
            <w:tcW w:w="3830" w:type="pct"/>
            <w:noWrap/>
          </w:tcPr>
          <w:p w14:paraId="2B501177" w14:textId="24503A9D" w:rsidR="005D27E8" w:rsidRPr="006C70F5" w:rsidRDefault="00DF6A8A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0F5">
              <w:rPr>
                <w:rFonts w:cstheme="minorHAnsi"/>
                <w:szCs w:val="18"/>
              </w:rPr>
              <w:instrText xml:space="preserve"> FORMTEXT </w:instrText>
            </w:r>
            <w:r w:rsidRPr="006C70F5">
              <w:rPr>
                <w:rFonts w:cstheme="minorHAnsi"/>
                <w:szCs w:val="18"/>
              </w:rPr>
            </w:r>
            <w:r w:rsidRPr="006C70F5">
              <w:rPr>
                <w:rFonts w:cstheme="minorHAnsi"/>
                <w:szCs w:val="18"/>
              </w:rPr>
              <w:fldChar w:fldCharType="separate"/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fldChar w:fldCharType="end"/>
            </w:r>
          </w:p>
        </w:tc>
      </w:tr>
      <w:tr w:rsidR="00212C53" w:rsidRPr="006C70F5" w14:paraId="5CB92FCD" w14:textId="77777777" w:rsidTr="006C70F5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6C70F5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  <w:noWrap/>
          </w:tcPr>
          <w:p w14:paraId="7A319F4C" w14:textId="30939480" w:rsidR="00212C53" w:rsidRPr="006C70F5" w:rsidRDefault="00DF6A8A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0F5">
              <w:rPr>
                <w:rFonts w:cstheme="minorHAnsi"/>
                <w:szCs w:val="18"/>
              </w:rPr>
              <w:instrText xml:space="preserve"> FORMTEXT </w:instrText>
            </w:r>
            <w:r w:rsidRPr="006C70F5">
              <w:rPr>
                <w:rFonts w:cstheme="minorHAnsi"/>
                <w:szCs w:val="18"/>
              </w:rPr>
            </w:r>
            <w:r w:rsidRPr="006C70F5">
              <w:rPr>
                <w:rFonts w:cstheme="minorHAnsi"/>
                <w:szCs w:val="18"/>
              </w:rPr>
              <w:fldChar w:fldCharType="separate"/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fldChar w:fldCharType="end"/>
            </w:r>
          </w:p>
        </w:tc>
      </w:tr>
      <w:tr w:rsidR="00F14A00" w:rsidRPr="006C70F5" w14:paraId="03997FE4" w14:textId="77777777" w:rsidTr="006C70F5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6C70F5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t xml:space="preserve">ZSR oder </w:t>
            </w:r>
            <w:r w:rsidR="00B90B04" w:rsidRPr="006C70F5">
              <w:rPr>
                <w:rFonts w:cstheme="minorHAnsi"/>
                <w:szCs w:val="18"/>
              </w:rPr>
              <w:t>GLN</w:t>
            </w:r>
            <w:r w:rsidR="00AF44C9" w:rsidRPr="006C70F5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noWrap/>
          </w:tcPr>
          <w:p w14:paraId="0B1018F1" w14:textId="0B97AB4D" w:rsidR="00F14A00" w:rsidRPr="006C70F5" w:rsidRDefault="00DF6A8A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0F5">
              <w:rPr>
                <w:rFonts w:cstheme="minorHAnsi"/>
                <w:szCs w:val="18"/>
              </w:rPr>
              <w:instrText xml:space="preserve"> FORMTEXT </w:instrText>
            </w:r>
            <w:r w:rsidRPr="006C70F5">
              <w:rPr>
                <w:rFonts w:cstheme="minorHAnsi"/>
                <w:szCs w:val="18"/>
              </w:rPr>
            </w:r>
            <w:r w:rsidRPr="006C70F5">
              <w:rPr>
                <w:rFonts w:cstheme="minorHAnsi"/>
                <w:szCs w:val="18"/>
              </w:rPr>
              <w:fldChar w:fldCharType="separate"/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fldChar w:fldCharType="end"/>
            </w:r>
          </w:p>
        </w:tc>
      </w:tr>
      <w:tr w:rsidR="00212C53" w:rsidRPr="006C70F5" w14:paraId="0DA12801" w14:textId="77777777" w:rsidTr="006C70F5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6C70F5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t>Adresse</w:t>
            </w:r>
            <w:r w:rsidR="002B0997" w:rsidRPr="006C70F5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  <w:noWrap/>
          </w:tcPr>
          <w:p w14:paraId="5535D7B5" w14:textId="70F463AC" w:rsidR="00212C53" w:rsidRPr="006C70F5" w:rsidRDefault="00DF6A8A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6C70F5">
              <w:rPr>
                <w:rFonts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0F5">
              <w:rPr>
                <w:rFonts w:cstheme="minorHAnsi"/>
                <w:szCs w:val="18"/>
              </w:rPr>
              <w:instrText xml:space="preserve"> FORMTEXT </w:instrText>
            </w:r>
            <w:r w:rsidRPr="006C70F5">
              <w:rPr>
                <w:rFonts w:cstheme="minorHAnsi"/>
                <w:szCs w:val="18"/>
              </w:rPr>
            </w:r>
            <w:r w:rsidRPr="006C70F5">
              <w:rPr>
                <w:rFonts w:cstheme="minorHAnsi"/>
                <w:szCs w:val="18"/>
              </w:rPr>
              <w:fldChar w:fldCharType="separate"/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t> </w:t>
            </w:r>
            <w:r w:rsidRPr="006C70F5">
              <w:rPr>
                <w:rFonts w:cstheme="minorHAnsi"/>
                <w:szCs w:val="18"/>
              </w:rPr>
              <w:fldChar w:fldCharType="end"/>
            </w:r>
          </w:p>
        </w:tc>
      </w:tr>
    </w:tbl>
    <w:p w14:paraId="62210FD8" w14:textId="40943E0D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21D478D" w14:textId="0220FB06" w:rsidR="00DF6A8A" w:rsidRDefault="00DF6A8A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464AB912" w14:textId="3BAACD1A" w:rsidR="00DF6A8A" w:rsidRDefault="00DF6A8A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228B3CB5" w14:textId="52A4B28F" w:rsidR="00DF6A8A" w:rsidRDefault="00DF6A8A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3616D31A" w14:textId="24AD6D1B" w:rsidR="00DF6A8A" w:rsidRDefault="00DF6A8A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2C3F646D" w14:textId="16FC653E" w:rsidR="00DF6A8A" w:rsidRDefault="00DF6A8A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6BC4C57A" w14:textId="77777777" w:rsidR="00DF6A8A" w:rsidRDefault="00DF6A8A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22CAADC5" w:rsidR="00F14A00" w:rsidRPr="00212C53" w:rsidRDefault="007C371D" w:rsidP="00F844F0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d.MM.yyyy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  <w:fldChar w:fldCharType="begin"/>
            </w:r>
            <w:r>
              <w:rPr>
                <w:rFonts w:cstheme="minorHAnsi"/>
                <w:szCs w:val="18"/>
              </w:rPr>
              <w:instrText xml:space="preserve"> DATE \@ "dd.MM.yyyy" </w:instrText>
            </w:r>
            <w:r>
              <w:rPr>
                <w:rFonts w:cstheme="minorHAnsi"/>
                <w:szCs w:val="18"/>
              </w:rPr>
              <w:fldChar w:fldCharType="separate"/>
            </w:r>
            <w:r w:rsidR="006C70F5">
              <w:rPr>
                <w:rFonts w:cstheme="minorHAnsi"/>
                <w:noProof/>
                <w:szCs w:val="18"/>
              </w:rPr>
              <w:instrText>14.12.2022</w:instrText>
            </w:r>
            <w:r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14.12.2022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0A15" w14:textId="77777777" w:rsidR="005E1294" w:rsidRDefault="005E1294" w:rsidP="00AA53BF">
      <w:r>
        <w:separator/>
      </w:r>
    </w:p>
  </w:endnote>
  <w:endnote w:type="continuationSeparator" w:id="0">
    <w:p w14:paraId="7DAE4620" w14:textId="77777777" w:rsidR="005E1294" w:rsidRDefault="005E1294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427843BB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7C371D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7C371D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7C371D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7C371D">
                            <w:rPr>
                              <w:rStyle w:val="Seitenzahl"/>
                              <w:noProof/>
                            </w:rPr>
                            <w:t>Seite 2 von 2</w: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427843BB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7C371D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7C371D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7C371D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7C371D">
                      <w:rPr>
                        <w:rStyle w:val="Seitenzahl"/>
                        <w:noProof/>
                      </w:rPr>
                      <w:t>Seite 2 von 2</w: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C7AB" w14:textId="77777777" w:rsidR="005E1294" w:rsidRDefault="005E1294" w:rsidP="00AA53BF">
      <w:r>
        <w:separator/>
      </w:r>
    </w:p>
  </w:footnote>
  <w:footnote w:type="continuationSeparator" w:id="0">
    <w:p w14:paraId="17355F6C" w14:textId="77777777" w:rsidR="005E1294" w:rsidRDefault="005E1294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eVUruxQ6zmWiHXsYE8dT1HghNgjW7RbnlPHMNY4B+PxKVhpxUJmy+vRzACOB/4Ve51eNx57dPJcqGxBHHqNuw==" w:salt="uJCHTuPHvDterO4weVUWI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325AD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14AB5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5E1294"/>
    <w:rsid w:val="00603002"/>
    <w:rsid w:val="006037C6"/>
    <w:rsid w:val="006044D5"/>
    <w:rsid w:val="006112B1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C70F5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C371D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2353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2F03"/>
    <w:rsid w:val="00D758BC"/>
    <w:rsid w:val="00D9415C"/>
    <w:rsid w:val="00D9609A"/>
    <w:rsid w:val="00DB7675"/>
    <w:rsid w:val="00DE08BC"/>
    <w:rsid w:val="00DF4135"/>
    <w:rsid w:val="00DF6A8A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B721A"/>
    <w:rsid w:val="00EC2DF9"/>
    <w:rsid w:val="00EC4E5E"/>
    <w:rsid w:val="00EE521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14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Fabienne Ropohl</cp:lastModifiedBy>
  <cp:revision>8</cp:revision>
  <cp:lastPrinted>2022-12-14T18:37:00Z</cp:lastPrinted>
  <dcterms:created xsi:type="dcterms:W3CDTF">2022-10-25T11:16:00Z</dcterms:created>
  <dcterms:modified xsi:type="dcterms:W3CDTF">2022-12-14T20:31:00Z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